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611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значения Сургута </w:t>
      </w:r>
      <w:r>
        <w:rPr>
          <w:rStyle w:val="cat-FIOgrp-10rplc-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FIOgrp-11rplc-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7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Style w:val="cat-FIOgrp-12rplc-1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19rplc-1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районе д. 27 по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FIOgrp-12rplc-1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 в отсутствие </w:t>
      </w:r>
      <w:r>
        <w:rPr>
          <w:rStyle w:val="cat-FIOgrp-12rplc-17"/>
          <w:rFonts w:ascii="Times New Roman" w:eastAsia="Times New Roman" w:hAnsi="Times New Roman" w:cs="Times New Roman"/>
          <w:sz w:val="27"/>
          <w:szCs w:val="27"/>
        </w:rPr>
        <w:t>фио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Style w:val="cat-FIOgrp-12rplc-1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Style w:val="cat-FIOgrp-12rplc-1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Style w:val="cat-FIOgrp-12rplc-2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FIOgrp-11rplc-2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5rplc-2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FIOgrp-13rplc-23"/>
          <w:rFonts w:ascii="Times New Roman" w:eastAsia="Times New Roman" w:hAnsi="Times New Roman" w:cs="Times New Roman"/>
          <w:sz w:val="27"/>
          <w:szCs w:val="27"/>
        </w:rPr>
        <w:t>фио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FIOgrp-13rplc-24"/>
          <w:rFonts w:ascii="Times New Roman" w:eastAsia="Times New Roman" w:hAnsi="Times New Roman" w:cs="Times New Roman"/>
        </w:rPr>
        <w:t>фио</w:t>
      </w:r>
    </w:p>
    <w:p>
      <w:pPr>
        <w:spacing w:before="0" w:after="0"/>
        <w:ind w:firstLine="142"/>
        <w:jc w:val="both"/>
      </w:pPr>
      <w:r>
        <w:rPr>
          <w:rStyle w:val="cat-Dategrp-9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611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</w:t>
      </w:r>
      <w:r>
        <w:rPr>
          <w:rStyle w:val="cat-FIOgrp-14rplc-26"/>
          <w:rFonts w:ascii="Times New Roman" w:eastAsia="Times New Roman" w:hAnsi="Times New Roman" w:cs="Times New Roman"/>
        </w:rPr>
        <w:t>фио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1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2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3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0412365400665006112420112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5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5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FIOgrp-10rplc-2">
    <w:name w:val="cat-FIO grp-10 rplc-2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FIOgrp-11rplc-4">
    <w:name w:val="cat-FIO grp-11 rplc-4"/>
    <w:basedOn w:val="DefaultParagraphFont"/>
  </w:style>
  <w:style w:type="character" w:customStyle="1" w:styleId="cat-UserDefinedgrp-27rplc-7">
    <w:name w:val="cat-UserDefined grp-27 rplc-7"/>
    <w:basedOn w:val="DefaultParagraphFont"/>
  </w:style>
  <w:style w:type="character" w:customStyle="1" w:styleId="cat-FIOgrp-12rplc-12">
    <w:name w:val="cat-FIO grp-12 rplc-12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19rplc-14">
    <w:name w:val="cat-Time grp-19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FIOgrp-12rplc-16">
    <w:name w:val="cat-FIO grp-12 rplc-16"/>
    <w:basedOn w:val="DefaultParagraphFont"/>
  </w:style>
  <w:style w:type="character" w:customStyle="1" w:styleId="cat-FIOgrp-12rplc-17">
    <w:name w:val="cat-FIO grp-12 rplc-17"/>
    <w:basedOn w:val="DefaultParagraphFont"/>
  </w:style>
  <w:style w:type="character" w:customStyle="1" w:styleId="cat-FIOgrp-12rplc-18">
    <w:name w:val="cat-FIO grp-12 rplc-18"/>
    <w:basedOn w:val="DefaultParagraphFont"/>
  </w:style>
  <w:style w:type="character" w:customStyle="1" w:styleId="cat-FIOgrp-12rplc-19">
    <w:name w:val="cat-FIO grp-12 rplc-19"/>
    <w:basedOn w:val="DefaultParagraphFont"/>
  </w:style>
  <w:style w:type="character" w:customStyle="1" w:styleId="cat-FIOgrp-12rplc-20">
    <w:name w:val="cat-FIO grp-12 rplc-20"/>
    <w:basedOn w:val="DefaultParagraphFont"/>
  </w:style>
  <w:style w:type="character" w:customStyle="1" w:styleId="cat-FIOgrp-11rplc-21">
    <w:name w:val="cat-FIO grp-11 rplc-21"/>
    <w:basedOn w:val="DefaultParagraphFont"/>
  </w:style>
  <w:style w:type="character" w:customStyle="1" w:styleId="cat-Sumgrp-15rplc-22">
    <w:name w:val="cat-Sum grp-15 rplc-22"/>
    <w:basedOn w:val="DefaultParagraphFont"/>
  </w:style>
  <w:style w:type="character" w:customStyle="1" w:styleId="cat-FIOgrp-13rplc-23">
    <w:name w:val="cat-FIO grp-13 rplc-23"/>
    <w:basedOn w:val="DefaultParagraphFont"/>
  </w:style>
  <w:style w:type="character" w:customStyle="1" w:styleId="cat-FIOgrp-13rplc-24">
    <w:name w:val="cat-FIO grp-13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FIOgrp-14rplc-26">
    <w:name w:val="cat-FIO grp-14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PhoneNumbergrp-20rplc-29">
    <w:name w:val="cat-PhoneNumber grp-20 rplc-29"/>
    <w:basedOn w:val="DefaultParagraphFont"/>
  </w:style>
  <w:style w:type="character" w:customStyle="1" w:styleId="cat-PhoneNumbergrp-21rplc-30">
    <w:name w:val="cat-PhoneNumber grp-21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SumInWordsgrp-16rplc-35">
    <w:name w:val="cat-SumInWords grp-1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